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304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Фаттахова Павла Вадимовича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Фаттахов П.В.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18810086220001530445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Фаттахов П.В.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Фаттахова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должностным лицом 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Фаттаховым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472579</w:t>
      </w:r>
      <w:r>
        <w:rPr>
          <w:rFonts w:ascii="Times New Roman" w:eastAsia="Times New Roman" w:hAnsi="Times New Roman" w:cs="Times New Roman"/>
        </w:rPr>
        <w:t xml:space="preserve"> от 16.12.2023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18810086220001530445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>, 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Фаттахова Павла Вадимовича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0412365400725003042420129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